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3A710A">
        <w:trPr>
          <w:jc w:val="center"/>
        </w:trPr>
        <w:tc>
          <w:tcPr>
            <w:tcW w:w="9576" w:type="dxa"/>
          </w:tcPr>
          <w:p w:rsidR="003A710A" w:rsidRDefault="003A710A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15C09372C3C48FF9EFC2D5D0F01C403"/>
        </w:placeholder>
        <w:docPartList>
          <w:docPartGallery w:val="Quick Parts"/>
          <w:docPartCategory w:val=" Resume Name"/>
        </w:docPartList>
      </w:sdtPr>
      <w:sdtContent>
        <w:p w:rsidR="003A710A" w:rsidRDefault="003A710A">
          <w:pPr>
            <w:pStyle w:val="Sinespaciado"/>
          </w:pPr>
        </w:p>
        <w:tbl>
          <w:tblPr>
            <w:tblStyle w:val="Tablaconcuadrcula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3A710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A710A" w:rsidRDefault="003A710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94481" w:rsidRPr="00E94481" w:rsidRDefault="00431EAD" w:rsidP="00E94481">
                <w:pPr>
                  <w:pStyle w:val="PersonalName"/>
                  <w:rPr>
                    <w:lang w:val="es-CO"/>
                  </w:rPr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r w:rsidR="00E94481" w:rsidRPr="00E94481">
                  <w:rPr>
                    <w:lang w:val="es-CO"/>
                  </w:rPr>
                  <w:t xml:space="preserve"> </w:t>
                </w:r>
                <w:sdt>
                  <w:sdtPr>
                    <w:id w:val="10979384"/>
                    <w:placeholder>
                      <w:docPart w:val="EF7C4FE59A3F4424913238C4160A3CD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F9116B">
                      <w:rPr>
                        <w:lang w:val="es-CO"/>
                      </w:rPr>
                      <w:t>Adriana Pérez</w:t>
                    </w:r>
                  </w:sdtContent>
                </w:sdt>
              </w:p>
              <w:p w:rsidR="00E94481" w:rsidRPr="009C5FB4" w:rsidRDefault="00E94481" w:rsidP="00E94481">
                <w:pPr>
                  <w:pStyle w:val="AddressText"/>
                  <w:rPr>
                    <w:lang w:val="es-CO"/>
                  </w:rPr>
                </w:pPr>
                <w:r w:rsidRPr="009C5FB4">
                  <w:rPr>
                    <w:lang w:val="es-CO"/>
                  </w:rPr>
                  <w:t>123 Paseo El Rodeo</w:t>
                </w:r>
              </w:p>
              <w:p w:rsidR="00E94481" w:rsidRPr="009C5FB4" w:rsidRDefault="00E94481" w:rsidP="00E94481">
                <w:pPr>
                  <w:pStyle w:val="AddressText"/>
                  <w:rPr>
                    <w:lang w:val="es-CO"/>
                  </w:rPr>
                </w:pPr>
                <w:r w:rsidRPr="009C5FB4">
                  <w:rPr>
                    <w:lang w:val="es-CO"/>
                  </w:rPr>
                  <w:t>Teléfono: 123-456-7890</w:t>
                </w:r>
              </w:p>
              <w:p w:rsidR="00E94481" w:rsidRPr="009C5FB4" w:rsidRDefault="00E94481" w:rsidP="00E94481">
                <w:pPr>
                  <w:pStyle w:val="AddressText"/>
                  <w:rPr>
                    <w:lang w:val="es-CO"/>
                  </w:rPr>
                </w:pPr>
                <w:r w:rsidRPr="009C5FB4">
                  <w:rPr>
                    <w:lang w:val="es-CO"/>
                  </w:rPr>
                  <w:t>E-mail: aperez@</w:t>
                </w:r>
                <w:r>
                  <w:rPr>
                    <w:lang w:val="es-CO"/>
                  </w:rPr>
                  <w:t>miemail</w:t>
                </w:r>
                <w:r w:rsidRPr="009C5FB4">
                  <w:rPr>
                    <w:lang w:val="es-CO"/>
                  </w:rPr>
                  <w:t>.com</w:t>
                </w:r>
              </w:p>
              <w:p w:rsidR="003A710A" w:rsidRDefault="003A710A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3A710A" w:rsidRDefault="0061020A">
          <w:pPr>
            <w:pStyle w:val="Sinespaciado"/>
          </w:pPr>
        </w:p>
      </w:sdtContent>
    </w:sdt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3A710A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A710A" w:rsidRDefault="003A710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94481" w:rsidRPr="009C5FB4" w:rsidRDefault="00E94481" w:rsidP="00E94481">
            <w:pPr>
              <w:pStyle w:val="Section"/>
              <w:spacing w:after="0"/>
              <w:rPr>
                <w:lang w:val="es-ES"/>
              </w:rPr>
            </w:pPr>
            <w:r w:rsidRPr="009C5FB4">
              <w:rPr>
                <w:lang w:val="es-ES"/>
              </w:rPr>
              <w:t>Objetivos</w:t>
            </w: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  <w:r w:rsidRPr="009C5FB4">
              <w:rPr>
                <w:lang w:val="es-ES"/>
              </w:rPr>
              <w:t>Obtener el empleo de Diseñador Gráfico donde desempeñe mis habilidades gráficas y creativas  para producir productos de calidad para los empleados de la agencia.</w:t>
            </w:r>
          </w:p>
          <w:p w:rsidR="00E94481" w:rsidRPr="009C5FB4" w:rsidRDefault="00E94481" w:rsidP="00E94481">
            <w:pPr>
              <w:pStyle w:val="Section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ection"/>
              <w:spacing w:after="0"/>
              <w:rPr>
                <w:lang w:val="es-ES"/>
              </w:rPr>
            </w:pPr>
            <w:r w:rsidRPr="009C5FB4">
              <w:rPr>
                <w:lang w:val="es-ES"/>
              </w:rPr>
              <w:t>Educación</w:t>
            </w:r>
          </w:p>
          <w:p w:rsidR="00E94481" w:rsidRPr="009C5FB4" w:rsidRDefault="00E94481" w:rsidP="00E94481">
            <w:pPr>
              <w:pStyle w:val="Subsection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ubsection"/>
              <w:spacing w:after="0"/>
              <w:rPr>
                <w:lang w:val="es-ES"/>
              </w:rPr>
            </w:pPr>
            <w:r>
              <w:rPr>
                <w:lang w:val="es-ES"/>
              </w:rPr>
              <w:t>Diseñador Gráfico</w:t>
            </w:r>
            <w:r w:rsidRPr="009C5FB4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Universidad de Diseño </w:t>
            </w:r>
            <w:r w:rsidRPr="009C5FB4">
              <w:rPr>
                <w:rStyle w:val="SubsectionDateChar"/>
                <w:lang w:val="es-ES"/>
              </w:rPr>
              <w:t>(</w:t>
            </w:r>
            <w:r w:rsidRPr="009C5FB4">
              <w:rPr>
                <w:b w:val="0"/>
                <w:lang w:val="es-ES"/>
              </w:rPr>
              <w:t>May</w:t>
            </w:r>
            <w:r>
              <w:rPr>
                <w:b w:val="0"/>
                <w:lang w:val="es-ES"/>
              </w:rPr>
              <w:t>o</w:t>
            </w:r>
            <w:r w:rsidRPr="009C5FB4">
              <w:rPr>
                <w:b w:val="0"/>
                <w:lang w:val="es-ES"/>
              </w:rPr>
              <w:t xml:space="preserve"> 2000</w:t>
            </w:r>
            <w:r w:rsidRPr="009C5FB4">
              <w:rPr>
                <w:rStyle w:val="SubsectionDateChar"/>
                <w:lang w:val="es-ES"/>
              </w:rPr>
              <w:t>)</w:t>
            </w:r>
          </w:p>
          <w:p w:rsidR="00E94481" w:rsidRPr="009C5FB4" w:rsidRDefault="00E94481" w:rsidP="00E94481">
            <w:pPr>
              <w:pStyle w:val="Listaconvietas"/>
              <w:numPr>
                <w:ilvl w:val="0"/>
                <w:numId w:val="30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PROMEDIO</w:t>
            </w:r>
            <w:r w:rsidRPr="009C5FB4">
              <w:rPr>
                <w:lang w:val="es-ES"/>
              </w:rPr>
              <w:t xml:space="preserve"> 4.0/4.0</w:t>
            </w:r>
          </w:p>
          <w:p w:rsidR="00E94481" w:rsidRPr="009C5FB4" w:rsidRDefault="00E94481" w:rsidP="00E94481">
            <w:pPr>
              <w:pStyle w:val="Listaconvietas"/>
              <w:numPr>
                <w:ilvl w:val="0"/>
                <w:numId w:val="30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Tesis Laureada</w:t>
            </w:r>
          </w:p>
          <w:p w:rsidR="00E94481" w:rsidRPr="009C5FB4" w:rsidRDefault="00E94481" w:rsidP="00E94481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ection"/>
              <w:rPr>
                <w:lang w:val="es-ES"/>
              </w:rPr>
            </w:pPr>
            <w:r w:rsidRPr="009C5FB4">
              <w:rPr>
                <w:lang w:val="es-ES"/>
              </w:rPr>
              <w:t>Experiencia</w:t>
            </w:r>
          </w:p>
          <w:p w:rsidR="00E94481" w:rsidRPr="009C5FB4" w:rsidRDefault="00E94481" w:rsidP="00E94481">
            <w:pPr>
              <w:pStyle w:val="SubsectionDate"/>
              <w:spacing w:after="0"/>
              <w:rPr>
                <w:lang w:val="es-ES"/>
              </w:rPr>
            </w:pPr>
            <w:r>
              <w:rPr>
                <w:rStyle w:val="SubsectionChar"/>
                <w:b w:val="0"/>
                <w:lang w:val="es-ES"/>
              </w:rPr>
              <w:t xml:space="preserve">Director del Departamento Gráfico </w:t>
            </w:r>
            <w:r w:rsidRPr="009C5FB4">
              <w:rPr>
                <w:lang w:val="es-ES"/>
              </w:rPr>
              <w:t>(2006 – 2007)</w:t>
            </w:r>
          </w:p>
          <w:p w:rsidR="00E94481" w:rsidRPr="009C5FB4" w:rsidRDefault="00E94481" w:rsidP="00E94481">
            <w:pPr>
              <w:pStyle w:val="SubsectionDate"/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Empresa Publicidad </w:t>
            </w:r>
            <w:r w:rsidRPr="009C5FB4">
              <w:rPr>
                <w:lang w:val="es-ES"/>
              </w:rPr>
              <w:t xml:space="preserve">X2 </w:t>
            </w:r>
            <w:r>
              <w:rPr>
                <w:lang w:val="es-ES"/>
              </w:rPr>
              <w:t>Ltda</w:t>
            </w:r>
            <w:r w:rsidRPr="009C5FB4">
              <w:rPr>
                <w:lang w:val="es-ES"/>
              </w:rPr>
              <w:t xml:space="preserve">. (4506 </w:t>
            </w:r>
            <w:r>
              <w:rPr>
                <w:lang w:val="es-ES"/>
              </w:rPr>
              <w:t>Calle Principal</w:t>
            </w:r>
            <w:r w:rsidRPr="009C5FB4">
              <w:rPr>
                <w:lang w:val="es-ES"/>
              </w:rPr>
              <w:t xml:space="preserve">, </w:t>
            </w:r>
            <w:r>
              <w:rPr>
                <w:lang w:val="es-ES"/>
              </w:rPr>
              <w:t>Lima</w:t>
            </w:r>
            <w:r w:rsidRPr="009C5FB4">
              <w:rPr>
                <w:lang w:val="es-ES"/>
              </w:rPr>
              <w:t xml:space="preserve">, </w:t>
            </w:r>
            <w:r>
              <w:rPr>
                <w:lang w:val="es-ES"/>
              </w:rPr>
              <w:t>Perú</w:t>
            </w:r>
            <w:r w:rsidRPr="009C5FB4">
              <w:rPr>
                <w:lang w:val="es-ES"/>
              </w:rPr>
              <w:t>)</w:t>
            </w: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  <w:r w:rsidRPr="009C5FB4">
              <w:rPr>
                <w:lang w:val="es-ES"/>
              </w:rPr>
              <w:t xml:space="preserve">Mis responsabilidades incluían crear documentos en </w:t>
            </w:r>
            <w:r>
              <w:rPr>
                <w:lang w:val="es-ES"/>
              </w:rPr>
              <w:t xml:space="preserve">PC </w:t>
            </w:r>
            <w:r w:rsidRPr="009C5FB4">
              <w:rPr>
                <w:lang w:val="es-ES"/>
              </w:rPr>
              <w:t xml:space="preserve">y </w:t>
            </w:r>
            <w:r>
              <w:rPr>
                <w:lang w:val="es-ES"/>
              </w:rPr>
              <w:t>Macintosh</w:t>
            </w:r>
            <w:r w:rsidRPr="009C5FB4">
              <w:rPr>
                <w:lang w:val="es-ES"/>
              </w:rPr>
              <w:t>,</w:t>
            </w:r>
            <w:r>
              <w:rPr>
                <w:lang w:val="es-ES"/>
              </w:rPr>
              <w:t xml:space="preserve"> usando un </w:t>
            </w:r>
            <w:r w:rsidRPr="009C5FB4">
              <w:rPr>
                <w:lang w:val="es-ES"/>
              </w:rPr>
              <w:t xml:space="preserve">scanner </w:t>
            </w:r>
            <w:r>
              <w:rPr>
                <w:lang w:val="es-ES"/>
              </w:rPr>
              <w:t>para publicar ilustraciones originales,</w:t>
            </w:r>
            <w:r w:rsidRPr="009C5FB4">
              <w:rPr>
                <w:lang w:val="es-ES"/>
              </w:rPr>
              <w:t xml:space="preserve"> </w:t>
            </w:r>
            <w:r>
              <w:rPr>
                <w:lang w:val="es-ES"/>
              </w:rPr>
              <w:t>y crear paquetes con logos corporativos. Administrar la base de datos de los clientes la cual incluía contratos y archivos.</w:t>
            </w:r>
            <w:r w:rsidRPr="009C5FB4">
              <w:rPr>
                <w:lang w:val="es-ES"/>
              </w:rPr>
              <w:t xml:space="preserve"> </w:t>
            </w:r>
          </w:p>
          <w:p w:rsidR="00E94481" w:rsidRPr="009C5FB4" w:rsidRDefault="00E94481" w:rsidP="00E94481">
            <w:pPr>
              <w:pStyle w:val="SubsectionDate"/>
              <w:spacing w:after="0"/>
              <w:rPr>
                <w:rStyle w:val="SubsectionChar"/>
                <w:b w:val="0"/>
                <w:lang w:val="es-ES"/>
              </w:rPr>
            </w:pPr>
          </w:p>
          <w:p w:rsidR="00E94481" w:rsidRPr="009C5FB4" w:rsidRDefault="00E94481" w:rsidP="00E94481">
            <w:pPr>
              <w:pStyle w:val="SubsectionDate"/>
              <w:spacing w:after="0"/>
              <w:rPr>
                <w:lang w:val="es-ES"/>
              </w:rPr>
            </w:pPr>
            <w:r>
              <w:rPr>
                <w:rStyle w:val="SubsectionChar"/>
                <w:b w:val="0"/>
                <w:lang w:val="es-ES"/>
              </w:rPr>
              <w:t xml:space="preserve">Consultor Artista Gráfico </w:t>
            </w:r>
            <w:r w:rsidRPr="009C5FB4">
              <w:rPr>
                <w:lang w:val="es-ES"/>
              </w:rPr>
              <w:t>(2002 – 2006)</w:t>
            </w:r>
          </w:p>
          <w:p w:rsidR="00E94481" w:rsidRPr="009C5FB4" w:rsidRDefault="00E94481" w:rsidP="00E94481">
            <w:pPr>
              <w:pStyle w:val="SubsectionDate"/>
              <w:spacing w:after="0"/>
              <w:rPr>
                <w:lang w:val="es-ES"/>
              </w:rPr>
            </w:pPr>
            <w:r>
              <w:rPr>
                <w:lang w:val="es-ES"/>
              </w:rPr>
              <w:t>Gráficas Universales</w:t>
            </w:r>
            <w:r w:rsidRPr="009C5FB4">
              <w:rPr>
                <w:lang w:val="es-ES"/>
              </w:rPr>
              <w:t xml:space="preserve"> X2 Inc. (</w:t>
            </w:r>
            <w:r>
              <w:rPr>
                <w:lang w:val="es-ES"/>
              </w:rPr>
              <w:t>3456</w:t>
            </w:r>
            <w:r w:rsidRPr="009C5FB4">
              <w:rPr>
                <w:lang w:val="es-ES"/>
              </w:rPr>
              <w:t xml:space="preserve"> </w:t>
            </w:r>
            <w:r>
              <w:rPr>
                <w:lang w:val="es-ES"/>
              </w:rPr>
              <w:t>Calle de la Rua</w:t>
            </w:r>
            <w:r w:rsidRPr="009C5FB4">
              <w:rPr>
                <w:lang w:val="es-ES"/>
              </w:rPr>
              <w:t xml:space="preserve">, </w:t>
            </w:r>
            <w:r>
              <w:rPr>
                <w:lang w:val="es-ES"/>
              </w:rPr>
              <w:t>Buenos Aires</w:t>
            </w:r>
            <w:r w:rsidRPr="009C5FB4">
              <w:rPr>
                <w:lang w:val="es-ES"/>
              </w:rPr>
              <w:t xml:space="preserve">, </w:t>
            </w:r>
            <w:r>
              <w:rPr>
                <w:lang w:val="es-ES"/>
              </w:rPr>
              <w:t>Argentina</w:t>
            </w:r>
            <w:r w:rsidRPr="009C5FB4">
              <w:rPr>
                <w:lang w:val="es-ES"/>
              </w:rPr>
              <w:t>)</w:t>
            </w: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  <w:r w:rsidRPr="009010CB">
              <w:rPr>
                <w:lang w:val="es-CO"/>
              </w:rPr>
              <w:t xml:space="preserve">Proveer apoyo a ejecutivos de publicidad investigando las tendencias de los productos y las industrias. </w:t>
            </w:r>
            <w:r>
              <w:rPr>
                <w:lang w:val="es-CO"/>
              </w:rPr>
              <w:t xml:space="preserve">Participar en las reuniones cliente-diseñador semanalmente. </w:t>
            </w:r>
          </w:p>
          <w:p w:rsidR="00E94481" w:rsidRPr="009C5FB4" w:rsidRDefault="00E94481" w:rsidP="00E94481">
            <w:pPr>
              <w:pStyle w:val="SubsectionText"/>
              <w:spacing w:after="0"/>
              <w:rPr>
                <w:lang w:val="es-ES"/>
              </w:rPr>
            </w:pPr>
          </w:p>
          <w:p w:rsidR="00E94481" w:rsidRPr="009C5FB4" w:rsidRDefault="00E94481" w:rsidP="00E94481">
            <w:pPr>
              <w:rPr>
                <w:lang w:val="es-ES"/>
              </w:rPr>
            </w:pPr>
          </w:p>
          <w:p w:rsidR="00E94481" w:rsidRPr="009C5FB4" w:rsidRDefault="00E94481" w:rsidP="00E94481">
            <w:pPr>
              <w:pStyle w:val="Section"/>
              <w:spacing w:after="0"/>
              <w:rPr>
                <w:lang w:val="es-ES"/>
              </w:rPr>
            </w:pPr>
            <w:r>
              <w:rPr>
                <w:lang w:val="es-ES"/>
              </w:rPr>
              <w:t>Habilidades</w:t>
            </w:r>
          </w:p>
          <w:p w:rsidR="00E94481" w:rsidRPr="009C5FB4" w:rsidRDefault="00E94481" w:rsidP="00E94481">
            <w:pPr>
              <w:pStyle w:val="Listaconvietas"/>
              <w:numPr>
                <w:ilvl w:val="0"/>
                <w:numId w:val="31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Comunicaciones: Presente la Inducción de la Empresa a los nuevos empleados</w:t>
            </w:r>
            <w:r w:rsidRPr="009C5FB4">
              <w:rPr>
                <w:lang w:val="es-ES"/>
              </w:rPr>
              <w:t>.</w:t>
            </w:r>
          </w:p>
          <w:p w:rsidR="00E94481" w:rsidRPr="00E94481" w:rsidRDefault="00E94481" w:rsidP="00E94481">
            <w:pPr>
              <w:pStyle w:val="Listaconvietas"/>
              <w:numPr>
                <w:ilvl w:val="0"/>
                <w:numId w:val="31"/>
              </w:numPr>
              <w:spacing w:after="0"/>
              <w:rPr>
                <w:lang w:val="es-CO"/>
              </w:rPr>
            </w:pPr>
            <w:r w:rsidRPr="009010CB">
              <w:rPr>
                <w:lang w:val="es-CO"/>
              </w:rPr>
              <w:t>Arte y  Graficas: Conocimiento extensor de varios paquetes de programas de diseño y métodos de entrega.</w:t>
            </w:r>
            <w:r>
              <w:rPr>
                <w:lang w:val="es-CO"/>
              </w:rPr>
              <w:t xml:space="preserve"> </w:t>
            </w:r>
          </w:p>
          <w:p w:rsidR="00E94481" w:rsidRPr="00E94481" w:rsidRDefault="00E94481" w:rsidP="00E94481">
            <w:pPr>
              <w:pStyle w:val="Listaconvietas"/>
              <w:numPr>
                <w:ilvl w:val="0"/>
                <w:numId w:val="0"/>
              </w:numPr>
              <w:spacing w:after="0"/>
              <w:ind w:left="360"/>
              <w:rPr>
                <w:lang w:val="es-CO"/>
              </w:rPr>
            </w:pPr>
          </w:p>
          <w:p w:rsidR="00A51324" w:rsidRPr="00F9116B" w:rsidRDefault="00A51324" w:rsidP="00197BAC">
            <w:pPr>
              <w:pStyle w:val="Section"/>
              <w:spacing w:after="0"/>
              <w:rPr>
                <w:lang w:val="es-CO"/>
              </w:rPr>
            </w:pPr>
          </w:p>
          <w:p w:rsidR="00E15C20" w:rsidRPr="00F9116B" w:rsidRDefault="00F9116B" w:rsidP="00197BAC">
            <w:pPr>
              <w:pStyle w:val="Section"/>
              <w:spacing w:after="0"/>
              <w:rPr>
                <w:lang w:val="es-CO"/>
              </w:rPr>
            </w:pPr>
            <w:r w:rsidRPr="00F9116B">
              <w:rPr>
                <w:lang w:val="es-CO"/>
              </w:rPr>
              <w:t>Reconocimientos</w:t>
            </w:r>
          </w:p>
          <w:p w:rsidR="00E15C20" w:rsidRPr="00F9116B" w:rsidRDefault="00F9116B" w:rsidP="00A51324">
            <w:pPr>
              <w:pStyle w:val="Listaconvietas"/>
              <w:numPr>
                <w:ilvl w:val="0"/>
                <w:numId w:val="29"/>
              </w:numPr>
              <w:spacing w:after="0" w:line="480" w:lineRule="auto"/>
              <w:rPr>
                <w:lang w:val="es-CO"/>
              </w:rPr>
            </w:pPr>
            <w:r w:rsidRPr="00F9116B">
              <w:rPr>
                <w:lang w:val="es-CO"/>
              </w:rPr>
              <w:t xml:space="preserve">Servicio a la Comunidad </w:t>
            </w:r>
            <w:r w:rsidR="00E15C20" w:rsidRPr="00F9116B">
              <w:rPr>
                <w:lang w:val="es-CO"/>
              </w:rPr>
              <w:t xml:space="preserve">2007 </w:t>
            </w:r>
          </w:p>
          <w:p w:rsidR="00E15C20" w:rsidRPr="00F9116B" w:rsidRDefault="00F9116B" w:rsidP="00A51324">
            <w:pPr>
              <w:pStyle w:val="Listaconvietas"/>
              <w:numPr>
                <w:ilvl w:val="0"/>
                <w:numId w:val="29"/>
              </w:numPr>
              <w:spacing w:after="0" w:line="480" w:lineRule="auto"/>
              <w:rPr>
                <w:lang w:val="es-CO"/>
              </w:rPr>
            </w:pPr>
            <w:r>
              <w:rPr>
                <w:lang w:val="es-CO"/>
              </w:rPr>
              <w:lastRenderedPageBreak/>
              <w:t>Premio a la Expresión Creativa y Artística</w:t>
            </w:r>
          </w:p>
          <w:p w:rsidR="00E15C20" w:rsidRPr="00F9116B" w:rsidRDefault="00F9116B" w:rsidP="00A51324">
            <w:pPr>
              <w:pStyle w:val="Listaconvietas"/>
              <w:numPr>
                <w:ilvl w:val="0"/>
                <w:numId w:val="29"/>
              </w:numPr>
              <w:spacing w:after="0" w:line="480" w:lineRule="auto"/>
              <w:rPr>
                <w:lang w:val="es-CO"/>
              </w:rPr>
            </w:pPr>
            <w:r>
              <w:rPr>
                <w:lang w:val="es-CO"/>
              </w:rPr>
              <w:t>Premio de Liderazgo</w:t>
            </w:r>
          </w:p>
          <w:p w:rsidR="00E15C20" w:rsidRPr="00F9116B" w:rsidRDefault="00F9116B" w:rsidP="00A51324">
            <w:pPr>
              <w:pStyle w:val="Listaconvietas"/>
              <w:numPr>
                <w:ilvl w:val="0"/>
                <w:numId w:val="29"/>
              </w:numPr>
              <w:spacing w:after="0" w:line="480" w:lineRule="auto"/>
              <w:rPr>
                <w:lang w:val="es-CO"/>
              </w:rPr>
            </w:pPr>
            <w:r>
              <w:rPr>
                <w:lang w:val="es-CO"/>
              </w:rPr>
              <w:t xml:space="preserve">Programa de Alfabetización: Persona del Año </w:t>
            </w:r>
          </w:p>
          <w:p w:rsidR="00E15C20" w:rsidRPr="00F9116B" w:rsidRDefault="00F9116B" w:rsidP="00A51324">
            <w:pPr>
              <w:pStyle w:val="Listaconvietas"/>
              <w:numPr>
                <w:ilvl w:val="0"/>
                <w:numId w:val="29"/>
              </w:numPr>
              <w:spacing w:after="0" w:line="480" w:lineRule="auto"/>
              <w:rPr>
                <w:lang w:val="es-CO"/>
              </w:rPr>
            </w:pPr>
            <w:r>
              <w:rPr>
                <w:lang w:val="es-CO"/>
              </w:rPr>
              <w:t>Mejor Premio Nacional de Arte</w:t>
            </w:r>
          </w:p>
          <w:p w:rsidR="00E15C20" w:rsidRPr="00F9116B" w:rsidRDefault="00E15C20" w:rsidP="00197BAC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lang w:val="es-CO"/>
              </w:rPr>
            </w:pPr>
          </w:p>
          <w:p w:rsidR="003A710A" w:rsidRDefault="003A710A">
            <w:pPr>
              <w:pStyle w:val="Listaconvietas"/>
              <w:numPr>
                <w:ilvl w:val="0"/>
                <w:numId w:val="0"/>
              </w:numPr>
            </w:pPr>
          </w:p>
        </w:tc>
      </w:tr>
    </w:tbl>
    <w:tbl>
      <w:tblPr>
        <w:tblStyle w:val="Tablaconcuadrcula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3A710A">
        <w:trPr>
          <w:trHeight w:val="576"/>
          <w:jc w:val="center"/>
        </w:trPr>
        <w:tc>
          <w:tcPr>
            <w:tcW w:w="9576" w:type="dxa"/>
          </w:tcPr>
          <w:p w:rsidR="003A710A" w:rsidRDefault="003A710A"/>
        </w:tc>
      </w:tr>
    </w:tbl>
    <w:p w:rsidR="003A710A" w:rsidRDefault="003A710A"/>
    <w:sectPr w:rsidR="003A710A" w:rsidSect="003A7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00" w:rsidRDefault="007C0200">
      <w:pPr>
        <w:spacing w:after="0" w:line="240" w:lineRule="auto"/>
      </w:pPr>
      <w:r>
        <w:separator/>
      </w:r>
    </w:p>
  </w:endnote>
  <w:endnote w:type="continuationSeparator" w:id="1">
    <w:p w:rsidR="007C0200" w:rsidRDefault="007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Pr="00F9116B" w:rsidRDefault="00431EAD">
    <w:pPr>
      <w:pStyle w:val="FooterLeft"/>
      <w:rPr>
        <w:lang w:val="es-CO"/>
      </w:rPr>
    </w:pPr>
    <w:r>
      <w:rPr>
        <w:color w:val="9FB8CD" w:themeColor="accent2"/>
      </w:rPr>
      <w:sym w:font="Wingdings 3" w:char="F07D"/>
    </w:r>
    <w:r w:rsidRPr="00F9116B">
      <w:rPr>
        <w:lang w:val="es-CO"/>
      </w:rPr>
      <w:t xml:space="preserve"> </w:t>
    </w:r>
    <w:r w:rsidR="00F9116B" w:rsidRPr="00F9116B">
      <w:rPr>
        <w:lang w:val="es-CO"/>
      </w:rPr>
      <w:t>Página</w:t>
    </w:r>
    <w:r w:rsidRPr="00F9116B">
      <w:rPr>
        <w:lang w:val="es-CO"/>
      </w:rPr>
      <w:t xml:space="preserve"> </w:t>
    </w:r>
    <w:r w:rsidR="0061020A">
      <w:fldChar w:fldCharType="begin"/>
    </w:r>
    <w:r w:rsidR="0061020A" w:rsidRPr="00F9116B">
      <w:rPr>
        <w:lang w:val="es-CO"/>
      </w:rPr>
      <w:instrText xml:space="preserve"> PAGE  \* Arabic  \* MERGEFORMAT </w:instrText>
    </w:r>
    <w:r w:rsidR="0061020A">
      <w:fldChar w:fldCharType="separate"/>
    </w:r>
    <w:r w:rsidR="00F9116B">
      <w:rPr>
        <w:noProof/>
        <w:lang w:val="es-CO"/>
      </w:rPr>
      <w:t>2</w:t>
    </w:r>
    <w:r w:rsidR="0061020A">
      <w:fldChar w:fldCharType="end"/>
    </w:r>
    <w:r w:rsidRPr="00F9116B">
      <w:rPr>
        <w:lang w:val="es-CO"/>
      </w:rPr>
      <w:t xml:space="preserve"> | </w:t>
    </w:r>
    <w:sdt>
      <w:sdtPr>
        <w:rPr>
          <w:lang w:val="es-CO"/>
        </w:rPr>
        <w:id w:val="121446346"/>
        <w:placeholder>
          <w:docPart w:val="5E4CD0AA44034FA49682A59C13235CDE"/>
        </w:placeholder>
        <w:text/>
      </w:sdtPr>
      <w:sdtContent>
        <w:r w:rsidR="00F9116B" w:rsidRPr="00F9116B">
          <w:rPr>
            <w:lang w:val="es-CO"/>
          </w:rPr>
          <w:t>Escriba s</w:t>
        </w:r>
        <w:r w:rsidR="00F9116B">
          <w:rPr>
            <w:lang w:val="es-CO"/>
          </w:rPr>
          <w:t>u información de contacto aquí.</w:t>
        </w:r>
      </w:sdtContent>
    </w:sdt>
  </w:p>
  <w:p w:rsidR="003A710A" w:rsidRPr="00F9116B" w:rsidRDefault="003A710A">
    <w:pPr>
      <w:pStyle w:val="Piedepgina"/>
      <w:rPr>
        <w:lang w:val="es-C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  <w:p w:rsidR="003A710A" w:rsidRDefault="003A710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6B" w:rsidRDefault="00F911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00" w:rsidRDefault="007C0200">
      <w:pPr>
        <w:spacing w:after="0" w:line="240" w:lineRule="auto"/>
      </w:pPr>
      <w:r>
        <w:separator/>
      </w:r>
    </w:p>
  </w:footnote>
  <w:footnote w:type="continuationSeparator" w:id="1">
    <w:p w:rsidR="007C0200" w:rsidRDefault="007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Pr="00F9116B" w:rsidRDefault="00431EAD">
    <w:pPr>
      <w:pStyle w:val="HeaderLeft"/>
      <w:jc w:val="right"/>
      <w:rPr>
        <w:lang w:val="es-CO"/>
      </w:rPr>
    </w:pPr>
    <w:r w:rsidRPr="00F9116B">
      <w:rPr>
        <w:color w:val="9FB8CD" w:themeColor="accent2"/>
        <w:lang w:val="es-CO"/>
      </w:rPr>
      <w:sym w:font="Wingdings 3" w:char="F07D"/>
    </w:r>
    <w:r w:rsidR="00F9116B" w:rsidRPr="00F9116B">
      <w:rPr>
        <w:lang w:val="es-CO"/>
      </w:rPr>
      <w:t xml:space="preserve"> Currículo</w:t>
    </w:r>
    <w:r w:rsidRPr="00F9116B">
      <w:rPr>
        <w:lang w:val="es-CO"/>
      </w:rPr>
      <w:t xml:space="preserve">: </w:t>
    </w:r>
    <w:sdt>
      <w:sdtPr>
        <w:rPr>
          <w:lang w:val="es-CO"/>
        </w:rPr>
        <w:id w:val="176770587"/>
        <w:placeholder>
          <w:docPart w:val="C6A25E7176AD4C1FA3428AC88F03200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94481" w:rsidRPr="00F9116B">
          <w:rPr>
            <w:lang w:val="es-CO"/>
          </w:rPr>
          <w:t xml:space="preserve">Adriana </w:t>
        </w:r>
        <w:r w:rsidR="00F9116B" w:rsidRPr="00F9116B">
          <w:rPr>
            <w:lang w:val="es-CO"/>
          </w:rPr>
          <w:t>Pérez</w:t>
        </w:r>
      </w:sdtContent>
    </w:sdt>
  </w:p>
  <w:p w:rsidR="003A710A" w:rsidRDefault="003A710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31F89E407DD04A0BB8015BAB79AB51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9116B">
          <w:rPr>
            <w:lang w:val="es-CO"/>
          </w:rPr>
          <w:t>Adriana Pérez</w:t>
        </w:r>
      </w:sdtContent>
    </w:sdt>
  </w:p>
  <w:p w:rsidR="003A710A" w:rsidRDefault="003A710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6B" w:rsidRDefault="00F911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69A7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7EB78EC"/>
    <w:multiLevelType w:val="hybridMultilevel"/>
    <w:tmpl w:val="81E83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20DC5"/>
    <w:multiLevelType w:val="hybridMultilevel"/>
    <w:tmpl w:val="3544F426"/>
    <w:lvl w:ilvl="0" w:tplc="0EE6CC7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5891"/>
    <w:multiLevelType w:val="hybridMultilevel"/>
    <w:tmpl w:val="D8666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0C8A"/>
    <w:multiLevelType w:val="hybridMultilevel"/>
    <w:tmpl w:val="DD848FDA"/>
    <w:lvl w:ilvl="0" w:tplc="30C20BB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C1956"/>
    <w:multiLevelType w:val="hybridMultilevel"/>
    <w:tmpl w:val="7822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6791"/>
    <w:multiLevelType w:val="hybridMultilevel"/>
    <w:tmpl w:val="E6724570"/>
    <w:lvl w:ilvl="0" w:tplc="9A345F5C">
      <w:start w:val="1"/>
      <w:numFmt w:val="bullet"/>
      <w:pStyle w:val="Listaconvietas"/>
      <w:lvlText w:val="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E1DF2"/>
    <w:rsid w:val="00140BAB"/>
    <w:rsid w:val="00197BAC"/>
    <w:rsid w:val="0020257A"/>
    <w:rsid w:val="00287E63"/>
    <w:rsid w:val="002E1DF2"/>
    <w:rsid w:val="00384D21"/>
    <w:rsid w:val="003A710A"/>
    <w:rsid w:val="00431EAD"/>
    <w:rsid w:val="00505C14"/>
    <w:rsid w:val="00556379"/>
    <w:rsid w:val="00563FF7"/>
    <w:rsid w:val="00582486"/>
    <w:rsid w:val="005A2061"/>
    <w:rsid w:val="005F6F7A"/>
    <w:rsid w:val="0061020A"/>
    <w:rsid w:val="007C0200"/>
    <w:rsid w:val="007C7884"/>
    <w:rsid w:val="00804D7A"/>
    <w:rsid w:val="00944A2D"/>
    <w:rsid w:val="00A51324"/>
    <w:rsid w:val="00B04685"/>
    <w:rsid w:val="00B56A7F"/>
    <w:rsid w:val="00BC63F5"/>
    <w:rsid w:val="00BC728C"/>
    <w:rsid w:val="00BF0708"/>
    <w:rsid w:val="00D82AD0"/>
    <w:rsid w:val="00DA558C"/>
    <w:rsid w:val="00E15C20"/>
    <w:rsid w:val="00E4358E"/>
    <w:rsid w:val="00E94481"/>
    <w:rsid w:val="00EB4DA8"/>
    <w:rsid w:val="00F7128E"/>
    <w:rsid w:val="00F9116B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A710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10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710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10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10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10A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10A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10A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10A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A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3A710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0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aconvietas">
    <w:name w:val="List Bullet"/>
    <w:basedOn w:val="Normal"/>
    <w:uiPriority w:val="36"/>
    <w:unhideWhenUsed/>
    <w:qFormat/>
    <w:rsid w:val="003A710A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A710A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A710A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3A710A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3A710A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10A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Sinespaciado"/>
    <w:link w:val="PersonalNameChar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3A710A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710A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3A710A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rsid w:val="003A710A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nfasis">
    <w:name w:val="Emphasis"/>
    <w:uiPriority w:val="20"/>
    <w:qFormat/>
    <w:rsid w:val="003A710A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A710A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710A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10A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10A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10A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10A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10A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10A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nfasisintenso">
    <w:name w:val="Intense Emphasis"/>
    <w:basedOn w:val="Fuentedeprrafopredeter"/>
    <w:uiPriority w:val="21"/>
    <w:qFormat/>
    <w:rsid w:val="003A710A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3A710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10A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3A710A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3A710A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3A710A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3A710A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3A710A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3A710A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Referenciasutil">
    <w:name w:val="Subtle Reference"/>
    <w:basedOn w:val="Fuentedeprrafopredeter"/>
    <w:uiPriority w:val="31"/>
    <w:qFormat/>
    <w:rsid w:val="003A710A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Sinespaciado"/>
    <w:link w:val="SendersAddressChar"/>
    <w:uiPriority w:val="2"/>
    <w:unhideWhenUsed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A710A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A710A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3A710A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A710A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SinespaciadoCar"/>
    <w:link w:val="PersonalName"/>
    <w:uiPriority w:val="1"/>
    <w:rsid w:val="003A710A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Fuentedeprrafopredeter"/>
    <w:link w:val="Section"/>
    <w:uiPriority w:val="1"/>
    <w:rsid w:val="003A710A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Fuentedeprrafopredeter"/>
    <w:link w:val="Subsection"/>
    <w:uiPriority w:val="3"/>
    <w:rsid w:val="003A710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SinespaciadoCar"/>
    <w:link w:val="SendersAddress"/>
    <w:uiPriority w:val="1"/>
    <w:semiHidden/>
    <w:rsid w:val="003A710A"/>
    <w:rPr>
      <w:rFonts w:asciiTheme="majorHAnsi" w:hAnsiTheme="majorHAns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3A710A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A710A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A710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A710A"/>
  </w:style>
  <w:style w:type="paragraph" w:customStyle="1" w:styleId="FooterFirstPage">
    <w:name w:val="Footer First Page"/>
    <w:basedOn w:val="Piedepgina"/>
    <w:uiPriority w:val="34"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Encabezado"/>
    <w:qFormat/>
    <w:rsid w:val="003A710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Sinespaciado"/>
    <w:uiPriority w:val="2"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Encabezado"/>
    <w:uiPriority w:val="35"/>
    <w:unhideWhenUsed/>
    <w:qFormat/>
    <w:rsid w:val="003A710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3A710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Encabezado"/>
    <w:uiPriority w:val="35"/>
    <w:unhideWhenUsed/>
    <w:qFormat/>
    <w:rsid w:val="003A710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Piedepgina"/>
    <w:uiPriority w:val="35"/>
    <w:unhideWhenUsed/>
    <w:qFormat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Sinespaciado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C09372C3C48FF9EFC2D5D0F01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23FD-84AF-4387-A69D-AFE25E953B42}"/>
      </w:docPartPr>
      <w:docPartBody>
        <w:p w:rsidR="00B42540" w:rsidRDefault="00D17085">
          <w:pPr>
            <w:pStyle w:val="B15C09372C3C48FF9EFC2D5D0F01C403"/>
          </w:pPr>
          <w:r>
            <w:rPr>
              <w:rStyle w:val="Textodelmarcadordeposicin"/>
            </w:rPr>
            <w:t>Choose a building block.</w:t>
          </w:r>
        </w:p>
      </w:docPartBody>
    </w:docPart>
    <w:docPart>
      <w:docPartPr>
        <w:name w:val="C6A25E7176AD4C1FA3428AC88F03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C59-3BCF-4885-B6DF-DB505C95D13B}"/>
      </w:docPartPr>
      <w:docPartBody>
        <w:p w:rsidR="00B42540" w:rsidRDefault="00D17085">
          <w:pPr>
            <w:pStyle w:val="C6A25E7176AD4C1FA3428AC88F032003"/>
          </w:pPr>
          <w:r>
            <w:t>[Type the author name]</w:t>
          </w:r>
        </w:p>
      </w:docPartBody>
    </w:docPart>
    <w:docPart>
      <w:docPartPr>
        <w:name w:val="31F89E407DD04A0BB8015BAB79AB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574-A696-4707-8431-596D06E35FB1}"/>
      </w:docPartPr>
      <w:docPartBody>
        <w:p w:rsidR="00B42540" w:rsidRDefault="00D17085">
          <w:pPr>
            <w:pStyle w:val="31F89E407DD04A0BB8015BAB79AB5150"/>
          </w:pPr>
          <w:r>
            <w:t>[Type the author name]</w:t>
          </w:r>
        </w:p>
      </w:docPartBody>
    </w:docPart>
    <w:docPart>
      <w:docPartPr>
        <w:name w:val="5E4CD0AA44034FA49682A59C132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AC2C-8BF2-4380-B90B-0619993445DF}"/>
      </w:docPartPr>
      <w:docPartBody>
        <w:p w:rsidR="00B42540" w:rsidRDefault="00D17085">
          <w:pPr>
            <w:pStyle w:val="5E4CD0AA44034FA49682A59C13235CDE"/>
          </w:pPr>
          <w:r>
            <w:t>[Type your phone number]</w:t>
          </w:r>
        </w:p>
      </w:docPartBody>
    </w:docPart>
    <w:docPart>
      <w:docPartPr>
        <w:name w:val="EF7C4FE59A3F4424913238C4160A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96B-6768-4D7A-9037-74A70DE50B45}"/>
      </w:docPartPr>
      <w:docPartBody>
        <w:p w:rsidR="00000000" w:rsidRDefault="006038D5" w:rsidP="006038D5">
          <w:pPr>
            <w:pStyle w:val="EF7C4FE59A3F4424913238C4160A3CDD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17085"/>
    <w:rsid w:val="000D3504"/>
    <w:rsid w:val="006038D5"/>
    <w:rsid w:val="0089025D"/>
    <w:rsid w:val="008B20EC"/>
    <w:rsid w:val="00B42540"/>
    <w:rsid w:val="00D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42540"/>
    <w:rPr>
      <w:color w:val="808080"/>
    </w:rPr>
  </w:style>
  <w:style w:type="paragraph" w:customStyle="1" w:styleId="B15C09372C3C48FF9EFC2D5D0F01C403">
    <w:name w:val="B15C09372C3C48FF9EFC2D5D0F01C403"/>
    <w:rsid w:val="00B42540"/>
  </w:style>
  <w:style w:type="paragraph" w:customStyle="1" w:styleId="A63B476AD4A44DCE952AA22356AD47C1">
    <w:name w:val="A63B476AD4A44DCE952AA22356AD47C1"/>
    <w:rsid w:val="00B42540"/>
  </w:style>
  <w:style w:type="paragraph" w:customStyle="1" w:styleId="33E72C19671E46F1A623B43B6BDD73B8">
    <w:name w:val="33E72C19671E46F1A623B43B6BDD73B8"/>
    <w:rsid w:val="00B42540"/>
  </w:style>
  <w:style w:type="paragraph" w:customStyle="1" w:styleId="9ACF5A99FB784113A651C2168DA83D17">
    <w:name w:val="9ACF5A99FB784113A651C2168DA83D17"/>
    <w:rsid w:val="00B42540"/>
  </w:style>
  <w:style w:type="paragraph" w:customStyle="1" w:styleId="5F3D884F280D486FB144C0C6FAA6EC08">
    <w:name w:val="5F3D884F280D486FB144C0C6FAA6EC08"/>
    <w:rsid w:val="00B42540"/>
  </w:style>
  <w:style w:type="paragraph" w:customStyle="1" w:styleId="9112B6446D954CDAAD889477E645FE41">
    <w:name w:val="9112B6446D954CDAAD889477E645FE41"/>
    <w:rsid w:val="00B42540"/>
  </w:style>
  <w:style w:type="paragraph" w:customStyle="1" w:styleId="D60DA39B6FA84B788CF2BD0EA8937167">
    <w:name w:val="D60DA39B6FA84B788CF2BD0EA8937167"/>
    <w:rsid w:val="00B42540"/>
  </w:style>
  <w:style w:type="paragraph" w:customStyle="1" w:styleId="3C7D2D98896A42FEB40A3724A64D50BD">
    <w:name w:val="3C7D2D98896A42FEB40A3724A64D50BD"/>
    <w:rsid w:val="00B42540"/>
  </w:style>
  <w:style w:type="paragraph" w:customStyle="1" w:styleId="C6A25E7176AD4C1FA3428AC88F032003">
    <w:name w:val="C6A25E7176AD4C1FA3428AC88F032003"/>
    <w:rsid w:val="00B42540"/>
  </w:style>
  <w:style w:type="paragraph" w:customStyle="1" w:styleId="31F89E407DD04A0BB8015BAB79AB5150">
    <w:name w:val="31F89E407DD04A0BB8015BAB79AB5150"/>
    <w:rsid w:val="00B42540"/>
  </w:style>
  <w:style w:type="paragraph" w:customStyle="1" w:styleId="5E4CD0AA44034FA49682A59C13235CDE">
    <w:name w:val="5E4CD0AA44034FA49682A59C13235CDE"/>
    <w:rsid w:val="00B42540"/>
  </w:style>
  <w:style w:type="paragraph" w:customStyle="1" w:styleId="6EF35F04A6B24DFA87472E2C176A8B5E">
    <w:name w:val="6EF35F04A6B24DFA87472E2C176A8B5E"/>
    <w:rsid w:val="00B42540"/>
  </w:style>
  <w:style w:type="paragraph" w:customStyle="1" w:styleId="5E2228F8CC9E48ACBF95D95E3A18A8A7">
    <w:name w:val="5E2228F8CC9E48ACBF95D95E3A18A8A7"/>
    <w:rsid w:val="00D17085"/>
  </w:style>
  <w:style w:type="paragraph" w:customStyle="1" w:styleId="14349ABB2A87400FAD86378E41E62BBB">
    <w:name w:val="14349ABB2A87400FAD86378E41E62BBB"/>
    <w:rsid w:val="00D17085"/>
  </w:style>
  <w:style w:type="paragraph" w:customStyle="1" w:styleId="F61B7B20A55B4E40B11B63B38E6E03ED">
    <w:name w:val="F61B7B20A55B4E40B11B63B38E6E03ED"/>
    <w:rsid w:val="00D17085"/>
  </w:style>
  <w:style w:type="paragraph" w:customStyle="1" w:styleId="3471F97A1EA247F49F9C4F3FE71FA174">
    <w:name w:val="3471F97A1EA247F49F9C4F3FE71FA174"/>
    <w:rsid w:val="00D17085"/>
  </w:style>
  <w:style w:type="paragraph" w:customStyle="1" w:styleId="F6333CD4218F499EB1200D655DFEA44F">
    <w:name w:val="F6333CD4218F499EB1200D655DFEA44F"/>
    <w:rsid w:val="00D17085"/>
  </w:style>
  <w:style w:type="paragraph" w:customStyle="1" w:styleId="69A997790C024266944FD590A868AC0F">
    <w:name w:val="69A997790C024266944FD590A868AC0F"/>
    <w:rsid w:val="006038D5"/>
    <w:rPr>
      <w:lang w:val="es-CO" w:eastAsia="es-CO"/>
    </w:rPr>
  </w:style>
  <w:style w:type="paragraph" w:customStyle="1" w:styleId="1AE6F1A8C3A54743AE906CADC619F6D5">
    <w:name w:val="1AE6F1A8C3A54743AE906CADC619F6D5"/>
    <w:rsid w:val="006038D5"/>
    <w:rPr>
      <w:lang w:val="es-CO" w:eastAsia="es-CO"/>
    </w:rPr>
  </w:style>
  <w:style w:type="paragraph" w:customStyle="1" w:styleId="CE68FDC091AD41CE93F2D2D4495015FE">
    <w:name w:val="CE68FDC091AD41CE93F2D2D4495015FE"/>
    <w:rsid w:val="006038D5"/>
    <w:rPr>
      <w:lang w:val="es-CO" w:eastAsia="es-CO"/>
    </w:rPr>
  </w:style>
  <w:style w:type="paragraph" w:customStyle="1" w:styleId="10B2F2CC9629462D9E6EDD61119F9D32">
    <w:name w:val="10B2F2CC9629462D9E6EDD61119F9D32"/>
    <w:rsid w:val="006038D5"/>
    <w:rPr>
      <w:lang w:val="es-CO" w:eastAsia="es-CO"/>
    </w:rPr>
  </w:style>
  <w:style w:type="paragraph" w:customStyle="1" w:styleId="EF7C4FE59A3F4424913238C4160A3CDD">
    <w:name w:val="EF7C4FE59A3F4424913238C4160A3CDD"/>
    <w:rsid w:val="006038D5"/>
    <w:rPr>
      <w:lang w:val="es-CO" w:eastAsia="es-C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9F16483-7FB1-40E0-B3E4-7CF19E0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13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Goodwill Industries of Eastern North Carolina, Inc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Pérez</dc:creator>
  <cp:keywords/>
  <dc:description/>
  <cp:lastModifiedBy>alejandra</cp:lastModifiedBy>
  <cp:revision>3</cp:revision>
  <dcterms:created xsi:type="dcterms:W3CDTF">2008-01-22T20:39:00Z</dcterms:created>
  <dcterms:modified xsi:type="dcterms:W3CDTF">2008-03-11T14:01:00Z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